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znienawidził;* strofuj mądrego, a będzie cię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pouczaj głupca, aby cię nie znienawidził. Nie pouczaj tego, kto cię nie posłucha, &lt;x&gt;240 9:8&lt;/x&gt;L.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2024-04-29T03:29:09Z</dcterms:modified>
</cp:coreProperties>
</file>