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zatem moje serce, aby poznać mądrość i poznać szaleństwo i głupotę;* lecz poznałem, że to również jest 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2024-03-29T12:59:29Z</dcterms:modified>
</cp:coreProperties>
</file>