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marnościami, mówi Kaznodzieja, marność nad marnościami —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marność nad marnościami.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powiedział kaznodzieja; marność nad marnościami, i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marność nad marnościami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powiada Kohelet, marność nad marnościami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marność nad marnościami,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ulotne, jakże ulotne,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marność!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Екклезіяст, марнота марнот,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powiedział Kohelet; o,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”Największa marność! Wszystko jest marnością!”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2024-03-29T11:38:42Z</dcterms:modified>
</cp:coreProperties>
</file>