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3"/>
        <w:gridCol w:w="1617"/>
        <w:gridCol w:w="61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wschodzi i słońce zachodzi, i śpieszy do swego miejsca – tam, gdzie jego wschód.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2024-05-01T21:48:25Z</dcterms:modified>
</cp:coreProperties>
</file>