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skłania go ku jego stronie prawej,* ** lecz serce głupca ku jego lewej.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kieruje go ku stronie bezpiecznej,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głupiego ku nieprzemyślanej.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jest po jego prawicy, ale serce głupca po jego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jest po prawej stronie jego; ale serce głupiego po lewej stronie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po prawej stronie jego, a serce głupiego po lewej stronie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[zwraca się] ku prawej stronie, a serce głupca ku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skłania się ku jego stronie prawej, lecz serce głupca ku jego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mędrca zwraca się ku prawej stronie, a myśl głupca – ku lewej,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zwraca serce ku swej prawej stronie, a serce głupca trzyma się strony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[skłania się] ku jego prawicy, zaś serce głupca ku jego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мудрого з його правого боку, і серце безумного з його лівого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jest po jego prawej stronie, a serce głupiego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jest po jego prawej stronie, lecz serce głupiego – po jego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stronie prawej, </w:t>
      </w:r>
      <w:r>
        <w:rPr>
          <w:rtl/>
        </w:rPr>
        <w:t>לִימִינֹו</w:t>
      </w:r>
      <w:r>
        <w:rPr>
          <w:rtl w:val="0"/>
        </w:rPr>
        <w:t xml:space="preserve"> : idiom: ku stronie bezpiecznej.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16:8&lt;/x&gt;; &lt;x&gt;230 110:5&lt;/x&gt;; &lt;x&gt;230 121:5&lt;/x&gt;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2024-04-27T07:42:00Z</dcterms:modified>
</cp:coreProperties>
</file>