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gniew* władcy wybucha przeciw tobie, nie opuszczaj swojego miejsca, gdyż spokój** jest lekarstwem na największe uchybienia.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 władcy wybucha przeciw tobie, nie opuszczaj swojego miejsca, gdyż spokój jest lekarstwem na największe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władcy powstaje przeciwko tobie, nie opuszczaj swego miejsca, gdyż pokora zapobiega wielkim wykroczeniom.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duch panującego powstał przeciwko tobie, nie opuszczaj miejsca twego; albowiem pokora wstręt czyni grzechom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panującego wstąpi na cię, nie opuszczaj miejsca twego, abowiem leczenie uczyni, że przestaną grzechy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 władcy się przeciw tobie podniesie, miejsca swego nie opuszczaj, bo zachowanie spokoju zapobiec może wielkim wykroczeniom.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gniew władcy wybucha przeciwko tobie, nie opuszczaj swojego miejsca, gdyż spokój może zapobiec wielkim uchybieniom.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popadniesz w niełaskę u króla, to nie podejmuj pochopnych działań, gdyż skutki fatalnych błędów można złagodzić spokojem.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zapłonie gniewem na ciebie, nie poruszaj się ze swego miejsca, gdyż nawet wielkie urazy można zaleczyć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 panującego powstanie przeciwko tobie, nie opuszczaj swego miejsca; spokój zapobiega wielkim błędom.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тебе підніметься дух того, хто панує, не остав твого місця, бо оздоровлення спиняє великі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powstał gniew władcy przeciwko tobie nie opuszczaj twojego stanowiska; gdyż uległość przytłumia wielkie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przeciwko tobie duch władcy, nie opuszczaj swego miejsca, bo spokój uśmierza wielkie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רּוחַ</w:t>
      </w:r>
      <w:r>
        <w:rPr>
          <w:rtl w:val="0"/>
        </w:rPr>
        <w:t xml:space="preserve"> (ruach), w innym kontekście: duch, myśl, nastrój.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2024-04-27T05:52:40Z</dcterms:modified>
</cp:coreProperties>
</file>