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wydobywa kamienie, kaleczy się nimi, kto rąbie drewno, temu ono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rusza kamień, kaleczy się, kto rąbie drewno, może się zranić.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przenosi kamienie, porani się nimi, kto rąbie drwa, naraża się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przenosi kamienie, urazi się niemi; a kto łupie drwa, niebezpieczen jest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przenosi kamienie, spracuje się nimi, a kto rąba drwa, będzie ranion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wydobywa kamienie, może się o nie skaleczyć, kto rąbie drwa, naraża się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wyłamuje kamienie, może się nimi skaleczyć, kto rąbie drwa, jest narażony przez nie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usuwa kamienie, może się o nie pokaleczyć, a kto rąbie drewno, naraża się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ociosuje kamienie, może się przy tym skaleczyć. Kto rąbie drwa, ten może się zranić.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tłucze kamienie, porani się nimi; kto rąbie drwa, naraża się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витягає каміння через них буде в біді, хто ріже дерева через них матиме клопіт.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wyłamuje kamienie może się nimi urazić; a kto rozłupuje drwa może się nimi skaleczyć.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wydobywa kamienie, skaleczy się nimi. Kto rozłupuje drwa, musi na nie uważać.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2024-04-27T08:27:54Z</dcterms:modified>
</cp:coreProperties>
</file>