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kto śledzi bieg chmur,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zważa na wiatr,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siał, a kto patrzy na chmury, nie będzie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upatruje wiatr, nigdy nie będzie siał; a kto się przypatruje obłokom,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nigdy siać nie będzie, a kto się przypatruje obłokom, nigdy żąć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baczy na wiatr, nie będzie siał, a kto na chmury patrzy, nie będzie zbierał.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nigdy nie będzie siał; a kto patrzy na chmury, nie będzie żął.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sieje, a kto przygląda się chmurom, ten nie zbiera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ten nie zacznie siać, kto patrzy na chmury, nie przystąpi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na wiatr ogląda, [nigdy] nie będzie siał; kto się przypatruje chmurom, nie będzie żniwował.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пильнує вітер не посіє, і хто дивиться на хмари не пожне,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dogląda wiatru ten nie sieje, a kto przypatruje się chmurom nie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wiatr, nie będzie siał, a kto patrzy na chmury, nie będzie żął.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2024-05-03T15:17:59Z</dcterms:modified>
</cp:coreProperties>
</file>