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strzegący domu zaczną drżeć i pochylą się silni mężczyźni, i ustaną młynarki,* bo ich będzie niewiele, i pociemnieją** wyglądające oknami;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zaczną drżeć strzegący niegdyś domu i pochylą się silni mężczyźni, ustaną młynarki,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zostanie niewiele, a wyglądającym oknami przygaśnie wzrok;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trząść się będą stróże domu i pochylą się silni mężczyźni, ustaną mielący, gdyż będzie ich mało, i zaćmią się patrzące przez okna;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którego się poruszą stróże domowi, i zachwieją się mężowie duży i ustaną melący, przeto, iż ich mało będzie, i zaćmią się wyglądający oknami;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poruszą stróżowie domowi i zachwieją się duży mężowie, i próżnować będą mielące w małej liczbie, i zaćmią się patrzące przez dziury,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trząść się będą stróże domu i uginać się będą silni mężowie, i będą ustawały [kobiety] mielące, bo ich ubędzie, i zaćmią się patrzące w oknach;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dni, gdy będą drżeć stróże domowi i uginać się silni mężowie, gdy ustaną w pracy młynarki, bo ich będzie za mało, a wyglądające oknami będą zamglone,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strażników domu chwyci drżenie i przygarbią się potężni wojownicy, kobiet przy żarnach ubędzie, a te, co patrzą oknem, zaciągną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się trząść stróżowie domu i pochylą się ku ziemi silni mężczyźni; kobiety mielące zakończą swą pracę, dlatego że mało ich zostanie, a wyglądające przez okna - oślepną.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w którym drżeć będą stróże domu i pochylają się [nawet] silni mężowie; gdy ustaną w swej pracy [niewiasty] mielące zbyt już nieliczne i pomroka spowije te, które spoglądają przez kratę;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день, в якому зрушаться сторожі дому і зігнуться мужі сили, і бездільні будуть жінки, що мелять, бо зменшилися числом, і потемніють ті, що їх видно крізь дірку.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dygoczą stróże domu, uginają się dzielni mężowie; młynarki próżnują, bowiem ich coraz mniej, i ściemniają się wyglądający zza krat.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drżą stróże domu i uginają się mężowie pełni energii życiowej, i przestają pracować niewiasty mielące, gdyż ich ubyło, a wyglądające przez okna stwierdzają, że jest ciemno;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 przy żarnach.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osłabnie wzrok, zob. &lt;x&gt;230 69:24&lt;/x&gt;; &lt;x&gt;310 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2024-05-03T10:16:26Z</dcterms:modified>
</cp:coreProperties>
</file>