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zauważyłem ja, że jest pożytek w mądrości większy niż w głupocie, tak jak większy jest pożytek w świetle niż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2024-04-27T17:08:25Z</dcterms:modified>
</cp:coreProperties>
</file>