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zaczęła mnie ogarniać rozpacz w sercu z powodu całego trudu, który podjąłem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2024-04-27T21:17:59Z</dcterms:modified>
</cp:coreProperties>
</file>