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(Bóg) człowiekowi, który jest dobry w Jego ocenie,* daje mądrość i poznanie, i radość, a grzesznikowi daje zajęcie zbierania i gromadzenia, aby dać (to) dobremu w ocenie Boga. Również to jest marnością i 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dobry w Jego ocenie, </w:t>
      </w:r>
      <w:r>
        <w:rPr>
          <w:rtl/>
        </w:rPr>
        <w:t>לְפָנָיו</w:t>
      </w:r>
      <w:r>
        <w:rPr>
          <w:rtl w:val="0"/>
        </w:rPr>
        <w:t xml:space="preserve"> , lub: w Jego obliczu (dwukrotnie w tym wersecie).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2024-04-27T13:58:11Z</dcterms:modified>
</cp:coreProperties>
</file>