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moim sercu spróbować dogodzić* mojemu ciału winem – lecz (tak, by) moje serce (nadal) kierowało się mądrością – i uchwycić się głupoty (aż do chwili), gdy zobaczę, w czym tkwi to dobro dla synów ludzkich, które mogliby czynić pod niebem** przez (tę niewielką) liczbę dni swojego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też dogodzić sobie winem, oczywiście tak, by nie stracić nad sobą kontroli. Próbowałem przekonać się, jak to jest dać się ponieść szaleństwu. I czy nie tkwi w tym coś dobrego na tyle, że warto by to polecić innym żyjącym pod słońcem, jako godne zajęcie na nieliczne dni życia, które mają się stać ich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w 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poddam swoje ciało winu — serce jednak kierowałem mądrością — i że będę się trzymać głupoty, aż zobaczę, co dla synów ludzkich jest dobrem spośród tego, co mają czynić pod niebem, przez wszystkie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Przemyślałem w sercu swem, abym pozwolił wina ciału memu,(serce jednak swoje sprawując mądrością) i abym się trzymał głupstwa dotąd, ażbym obaczył, coby lepszego było synom ludzkim czynić pod niebem, przez wszystkie dni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Myśliłem w sercu swoim, abych zawściągnął od wina ciało moje, abych serce swe przeniósł ku mądrości, a uchronił się głupstwa: ażbych obaczył, co by było pożytecznego synom ludzkim, co by czynić potrzeba pod słońcem przez wszytkie dni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 krzepić ciało moje winem - choć rozum miał zostać moim mądrym przewodnikiem - i oddać się głupocie, aż zobaczę, co dla ludzi jest szczęściem, które gotują sobie pod niebem, dopóki trwają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Umyśliłem sobie, że pokrzepię swoje ciało winem, lecz tak, aby moje serce mądrze mnie prowadziło, i że będę się trzymał głupoty, aż zobaczę, co dobrego mają synowie ludzcy czynić pod niebem w ciągu krótkiego czasu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postanowiłem krzepić swoje ciało winem – kierując się w tym wszystkim mądrością – i oddać się szaleństwu, aż odkryję to, co najlepsze dla człowieka, nad czym trudzą się ludzie pod słońcem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 krzepić moje ciało winem - choć moje serce miało się kierować mądrością - i oddać się szaleństwu, aż zobaczę, co dla ludzi jest naprawdę dobre spośród tego, co czynią oni pod niebem, jak długo trwa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sercu swoim, że poddam ciało działaniu wina, [tak jednak], by moim rozumem kierowała mądrość i abym się poddał szaleństwu tak długo, aż bym poznał, co jest szczęściem dla synów człowieczych i co winni oni czynić pod niebem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провірив в моїм серці, щоб потягнути до вина моє тіло - і моє серце провадило в мудрості - і щоб схопити безумність, доки не побачу, яке добро для людських синів, яке чинитимуть під сонцем (все) число днів їхнього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obmyśliłem w swoim sercu, by odtąd krzepić winem me ciało; tak jednak, by serce kierowało się mądrością. I abym się chwycił głupstwa, dopóki nie wypatrzę, co by było najwłaściwsze dla synów ludzkich, aby to czynić pod niebem po wszystkie dni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Zgłębiałem swoim sercem, rozweselając swe ciało winem, a przy tym serce swe prowadziłem mądrością, by wręcz pochwycić głupotę, aż ujrzałbym, co dobrego mają synowie ludzcy z tego, co czynią pod niebiosami przez liczbę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dogodzić, tj. wciągnąć, </w:t>
      </w:r>
      <w:r>
        <w:rPr>
          <w:rtl/>
        </w:rPr>
        <w:t>מָׁשְַך</w:t>
      </w:r>
      <w:r>
        <w:rPr>
          <w:rtl w:val="0"/>
        </w:rPr>
        <w:t xml:space="preserve"> (maszach), wciągnąć moje ciało w wino; w tym kontekście trudne do zrozumienia. Pocieszyć winem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 niebem : wg G: pod słońcem, ὑπὸ τὸν ἥλιον, pod. dwa Mss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2024-04-27T13:31:53Z</dcterms:modified>
</cp:coreProperties>
</file>