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wielkość moim dziełom:* Pobudowałem sobie domy, zasadziłem sobie winnice,**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dokonałem wielkich dzieł.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27:27&lt;/x&gt;; &lt;x&gt;260 8:11-12&lt;/x&gt;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2024-04-27T19:47:56Z</dcterms:modified>
</cp:coreProperties>
</file>