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 oraz skarbów* królów i prowincji. Przygotowałem też sobie śpiewaków i śpiewaczki, i rozkosz synów ludzkich – kochankę i kochanki.**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skarbów, </w:t>
      </w:r>
      <w:r>
        <w:rPr>
          <w:rtl/>
        </w:rPr>
        <w:t>סְגֻּלָה</w:t>
      </w:r>
      <w:r>
        <w:rPr>
          <w:rtl w:val="0"/>
        </w:rPr>
        <w:t xml:space="preserve"> (segulla h), ozn. osobistą własność, &lt;x&gt;250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kochankę i kochanki, ׁ</w:t>
      </w:r>
      <w:r>
        <w:rPr>
          <w:rtl/>
        </w:rPr>
        <w:t>שִּדָה וְׁשִּדֹות</w:t>
      </w:r>
      <w:r>
        <w:rPr>
          <w:rtl w:val="0"/>
        </w:rPr>
        <w:t xml:space="preserve"> (szidde h wesziddot), niejasne, ponieważ ׁ</w:t>
      </w:r>
      <w:r>
        <w:rPr>
          <w:rtl/>
        </w:rPr>
        <w:t>שִּדָה</w:t>
      </w:r>
      <w:r>
        <w:rPr>
          <w:rtl w:val="0"/>
        </w:rPr>
        <w:t xml:space="preserve"> jest hl w SP. (1) Być może od as. szadadu, czyli: miłość. (2) Być może ׂ</w:t>
      </w:r>
      <w:r>
        <w:rPr>
          <w:rtl/>
        </w:rPr>
        <w:t>שָרָה וְׁשָרֹות</w:t>
      </w:r>
      <w:r>
        <w:rPr>
          <w:rtl w:val="0"/>
        </w:rPr>
        <w:t xml:space="preserve"> (sara h wesarot), czyli: księżniczkę i księżniczki (tj. kobiety wysokiego rodu). Wg G: podczaszych i dzbanów wina (l. roznosicieli i roznosicielek wina), ׁ</w:t>
      </w:r>
      <w:r>
        <w:rPr>
          <w:rtl/>
        </w:rPr>
        <w:t>שֹדֶה וְׁשֹדֹות</w:t>
      </w:r>
      <w:r>
        <w:rPr>
          <w:rtl w:val="0"/>
        </w:rPr>
        <w:t xml:space="preserve"> (szode h weszodot), οἰνοχόον καὶ οἰνοχόας, &lt;x&gt;250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2024-04-27T23:06:59Z</dcterms:modified>
</cp:coreProperties>
</file>