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stałem się wielki, i rozwinąłem się ponad wszystkich, którzy byli przede mną w Jerozolimie, a ponadto pozostała mi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2024-04-28T10:53:56Z</dcterms:modified>
</cp:coreProperties>
</file>