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rozdzierania, i czas zszywania; czas milczenia,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darcia i czas zszywania;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zszywania, czas milczenia i czas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[szat] i czas zeszywania,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роздерти і час зішити, час мовчати і час говорити,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2024-05-08T22:48:29Z</dcterms:modified>
</cp:coreProperties>
</file>