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617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swoich kroków, gdy idziesz do domu Bożego. Przybycie dla słuchania lepsze od dawania, od ofiary* głupich, bo nie umieją nic, (jak tylko) czynić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swoich kroków, gdy idziesz do domu Bożego. Przychodź, aby słuchać. To lepsze niż ofiary składane przez głupców, którzy nie umieją nic więcej, jak tylko czynić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nogi twojej, gdy idziesz do domu Bożego, a bądź skłonniejszym ku słuchaniu, niżeli ku dawaniu ofiar ludzi głupich; boć oni nie wiedzą, że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swoich kroków, gdy idziesz do domu Bożego, i nastaw się na słuchanie, gdyż jest to lepsze niż ofiary składane przez głupich; bo nie umieją nic innego, jak tylko czynić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swoich kroków, gdy idziesz do domu Bożego. Podejdź blisko, by słuchać, a nie bezmyślnie składać ofiary, jak głupcy, którzy nie wiedzą nawet, na czym polega złe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idziesz do domu Bożego, to uważaj, co czynisz! Idź tam z intencją słuchania, gdyż to znaczy więcej niż ofiary głupców, którzy nawet nie zdają sobie sprawy, że czynią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 nad swymi nogami, gdy wstępujesz do Domu Bożego! Przybliżyć się, by słuchać, to rzecz lepsza niż ofiara składana przez głupców, gdyż nie wiedzą o tym, że zło popełniają.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Бережи твою ногу, якою підеш до божого дому, і як ти близько, щоб слухати. Твоя жертва є кращою від дарів безумних, бо вони не знають, що чинять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twojej nogi, kiedy idziesz do Domu Boga; gdyż zbliżyć się, aby słuchać jest lepszym niż składać ofiary głupich; bowiem nie rozumieją i przez to spełniają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ofiary : wg G: daru.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2024-04-29T09:09:31Z</dcterms:modified>
</cp:coreProperties>
</file>