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pełna dłoń spokoju niż dwie dłonie pełne trudu i gonitwy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2024-04-29T12:07:00Z</dcterms:modified>
</cp:coreProperties>
</file>