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żył tysiąc lat – dwukrotnie – ale nie zaznał dobra, to czyż wszystko nie zmierza do jednego miejsca?*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nawet żył dwa tysiące lat, a nie doświadczył nic dobrego, to czyż wszystko nie zmierza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nawet żył przez dwa tysiące lat, nie zaznałby żadnego dobra. Czy wszyscy nie idą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też żył przez dwa tysiące lat, a dobregoby nie użył, azaż do jednego miejsca wszyscy nie idą?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żył przez dwa tysiąca lat, a nie zażył dobra: azaż nie do jednego miejsca wszytko idzie?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gdyby nawet tysiące lat przeżył, a w ogóle szczęścia nie zaznał - czyż nie zdąża z wszystkimi na jedno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żył dwakroć po tysiąc lat, lecz szczęścia nie zaznał żadnego, to czy nie idzie wszystko na jedno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przeżył dwa razy po tysiąc lat, lecz nie zaznał szczęścia. Czy obaj nie zmierzają do jednego celu?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żył dwa razy po tysiąc lat, a szczęścia nie zaznał żadnego, czyż nie zmierza ze wszystkimi do tego samego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żył nawet dwakroć po tysiąc lat. a nie zaznałby szczęścia, czyż wszystko nie zmierza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він пожив до повороту тисячі літ і не знав праведності, чи не все іде до одного місця?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zatem dwukrotnie przeżył tysiąc lat, a nie użył dobrego czyż nie pójdzie, jak wszystko,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nawet przeżył dwakroć po tysiąc lat, lecz nie widział tego, co dobre, to czyż wszyscy nie idą na jedno miejsce?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Przyp. erotezy, czyli pytania domagającego się pozytywnej odpowiedzi twierdzącej, zob. &lt;x&gt;230 56:14&lt;/x&gt;, &lt;x&gt;250 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2024-04-30T05:04:47Z</dcterms:modified>
</cp:coreProperties>
</file>