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dobre imię* niż dobry olejek** i lepszy dzień zgonu niż dzień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6:4&lt;/x&gt;; &lt;x&gt;10 12:2&lt;/x&gt;; &lt;x&gt;50 22:14&lt;/x&gt;; &lt;x&gt;100 7:9&lt;/x&gt;; &lt;x&gt;100 8:13&lt;/x&gt;; &lt;x&gt;100 23:18&lt;/x&gt;; &lt;x&gt;130 5:24&lt;/x&gt;; &lt;x&gt;130 12:31&lt;/x&gt;; &lt;x&gt;140 26:15&lt;/x&gt;; &lt;x&gt;160 6:13&lt;/x&gt;; &lt;x&gt;160 9:10&lt;/x&gt;; &lt;x&gt;240 22:1&lt;/x&gt;; &lt;x&gt;290 63:12&lt;/x&gt;; &lt;x&gt;300 32:20&lt;/x&gt;; &lt;x&gt;330 16:14&lt;/x&gt;; &lt;x&gt;340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słów: Lepsze dobre imię niż olejek dobrej marki, </w:t>
      </w:r>
      <w:r>
        <w:rPr>
          <w:rtl/>
        </w:rPr>
        <w:t>טֹוב ׁשֵם מִּׁשֶמֶן טֹוב</w:t>
      </w:r>
      <w:r>
        <w:rPr>
          <w:rtl w:val="0"/>
        </w:rPr>
        <w:t xml:space="preserve"> , lepsza dobra marka niż olejek dobrej marki.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2024-04-27T07:28:17Z</dcterms:modified>
</cp:coreProperties>
</file>