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szczęścia* korzystaj z dobra, a w dniu niedoli zauważ: Również ten (dzień), podobnie jak tamten, uczynił Bóg, aby człowiek nie dociekł tego, co będzie po 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szczęścia, </w:t>
      </w:r>
      <w:r>
        <w:rPr>
          <w:rtl/>
        </w:rPr>
        <w:t>טֹובָה</w:t>
      </w:r>
      <w:r>
        <w:rPr>
          <w:rtl w:val="0"/>
        </w:rPr>
        <w:t xml:space="preserve"> , lub: dobra, dobrobytu, powodzenia.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aby człowiek nie dociekł tego, co będzie po nim, ׁ</w:t>
      </w:r>
      <w:r>
        <w:rPr>
          <w:rtl/>
        </w:rPr>
        <w:t>שֶּלֹא יִמְצָא הָאָדָם אַחֲרָיו מְאּומָה</w:t>
      </w:r>
      <w:r>
        <w:rPr>
          <w:rtl w:val="0"/>
        </w:rPr>
        <w:t xml:space="preserve"> , idiom: aby człowiek pozostawał w niepewności.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2024-04-27T05:53:02Z</dcterms:modified>
</cp:coreProperties>
</file>