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mędrca bardziej niż dziesięciu doradców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zamieszkałych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daje mądremu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mądrego więcej, niżeli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wspomagać sprawiedliwego, ale i od niego nie odciągaj ręki twojej, bo kto się Boga boi, nic nie zaniedbawa.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czyni mądrego silniejszym niźli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mędrcowi więcej siły, niż jej ma dziesięciu możnych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mądrości mędrzec staje się potężniejszy od dziesięciu zarządców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człowiekowi większą ochronę niż dziesięciu rządców może zapewnić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siły, niż ją posiada dziesięciu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поможе мудрому більше ніж десять володарів, що є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obrony, niż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mądrego silniejsza niż dziesięciu mężów sprawujących władzę, którzy są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2024-04-27T10:39:35Z</dcterms:modified>
</cp:coreProperties>
</file>