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2"/>
        <w:gridCol w:w="5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ma na ziemi człowieka sprawiedliwego, który by czynił dobrze i nie grzeszył.*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ma na ziemi człowieka sprawiedliwego, który by czynił dobrze i nie 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nie ma człowieka sprawiedliwego na ziemi, który czyniłby dobrze i nie 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niemasz człowieka sprawiedliwego na ziemi, któryby czynił dobrze, a nie 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więcej umacnia mądrego, niżli dziesięć książąt, którzy są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ma na ziemi człowieka sprawiedliwego, który by [zawsze] postępował dobrze, a nigdy nie zgrzeszył.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nie ma na ziemi człowieka sprawiedliwego, który by tylko dobrze czynił i nie 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na świecie ludzi do tego stopnia prawych, żeby wszystko czynili dobrze i nigdy nie 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Jednak, nie ma na ziemi człowieka tak prawego, by zawsze dobrze postępował i nigdy nie popełnił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na ziemi człowieka sprawiedliwego, który by czynił [tylko] dobro i [nigdy] nie zgrzeszył.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немає на землі праведної людини, яка зробить добро і не згрішить.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nie ma na ziemi sprawiedliwego człowieka, który by stale czynił dobrze i nie 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na ziemi człowieka prawego, który zawsze czyni dobrze i nie grzeszy.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14:3&lt;/x&gt;; &lt;x&gt;520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2024-04-27T09:50:52Z</dcterms:modified>
</cp:coreProperties>
</file>