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na ziemi człowieka sprawiedliwego, który by czynił dobrze i nie grzeszył.*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2024-04-27T08:50:17Z</dcterms:modified>
</cp:coreProperties>
</file>