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wszystkie też słowa, które się wygłasza, bierz sobie do serca, byś nie usłyszał swego sługi, jak cię przeklina,*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sobie do serca wszystkiego, co mówią ludzie, abyś nie usłyszał, jak lekceważy cię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zwracaj też uwagi na wszystkie słowa, które wypowiadają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wszystkich też słów, które mówią ludzie przykładaj serca twego; i niech cię to nie obchodzi, choćciby i sługa twój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bowiem sprawiedliwego na ziemi, który by czynił dobrze, a nie grzeszył.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też uwagi na wszystkie rozmowy, jakie się prowadzi, ażebyś czasem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 także na wszystko, co się mówi, abyś nie słyszał swojego sługi, który ci złorzeczy.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uwagi na wszystko, co ludzie mówią, abyś nie usłyszał, jak twój sługa cię przeklina.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 przywiązuj wagi do każdego słowa, jakie ludzie mówią, byś nie posłyszał, jak twój sługa ci złorzeczy,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również uwagi na wszystkie słowa, które się wypowiada, byś nie usłyszał, jak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прикладай твоє серце до всіх слів, які скажуть, щоб ти не почув твого раба, що тебе проклинає,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 twojej uwagi na wszystkie słowa, które powtarzają ludzie, byś nie słyszał kiedy ci złorzeczy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 sobie do serca wszystkich słów, które by ludzie wyrzekli, abyś nie usłyszała jak ci twój sługa złorzeczy.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złorzeczy, </w:t>
      </w:r>
      <w:r>
        <w:rPr>
          <w:rtl/>
        </w:rPr>
        <w:t>קָלַל</w:t>
      </w:r>
      <w:r>
        <w:rPr>
          <w:rtl w:val="0"/>
        </w:rPr>
        <w:t xml:space="preserve"> (qalal) – w tym w. i w następnym.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2024-04-27T09:10:29Z</dcterms:modified>
</cp:coreProperties>
</file>