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2"/>
        <w:gridCol w:w="6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wypróbowałem w mądrości. Powiedziałem: Będę mądry! Lecz mądrość była mi odległa.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2024-04-27T08:32:15Z</dcterms:modified>
</cp:coreProperties>
</file>