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zauważ: Odkryłem, że Bóg stworzył człowieka prawym, ale ludzie wpadli na wiele [dziwnych] rozwiązań.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tylko odkryłem: Bóg stworzył człowieka prawego, ale oni szukali rozlicznych wymysłów.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obacz, com znalazł, że stworzył Bóg człowieka dobrego; ale oni udali się za rozmaitemi myślami. Któż może z mądrym porównać? a kto może wyłożyć każdą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jeszcze szuka dusza moja, a nie nalazłem. Męża jednego prawego z tysiąca, lecz niewiasty ze wszech 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oto co stwierdziłem: Bóg uczynił ludzi prawymi, lecz oni szukają rozlicznych wybiegów.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zważ to: Odkryłem, że Bóg stworzył człowieka prawym, lecz oni uganiają się za wielu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tylko to zdołałem zrozumieć: Bóg uczynił ludzi prawymi, oni zaś gmatwają się w swoich zawiłych domysłach.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jedyna rzecz, którą zrozumiałem: Bóg uczynił ludzi prawymi, ale oni szukają licznych wykrętów.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to tylko odkryłem: Bóg stworzył człowieka prostym, lecz oni sami wdali się w rozliczne dociekania.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ось це я знайшов, що Бог зробив людину праведною, і вони дослідили численні помисли.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 tego jedynie doszedłem że Bóg stworzył człowieka prostym, ale oni szukają różnych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stwierdziłem tylko to, że prawdziwy Bóg uczynił ludzi prostolinijnymi, lecz oni sami obmyślili wiele planów”.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2024-04-27T08:17:06Z</dcterms:modified>
</cp:coreProperties>
</file>