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9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mądrych jest w domu żałoby, lecz serce głupich w domu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mądrych jest w domu żałoby, lecz serce głupich w domu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mądrych jest w domu żałoby, ale serce głupich w domu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mądrych w domu żałoby; ale serce głupich w domu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gniew niżli śmiech: bo przez smutek twarzy poprawuje się umysł przestępnego.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mędrców jest w domu żałoby, a serce głupców w domu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mądrych jest w domu żałoby, lecz serce głupich w domu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Mędrzec rozmyśla o domu ogarniętym żałobą, głupiec zaś o domu pełnym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mędrców jest w domu żałoby, a serce głupców - w domu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mędrców jest w domu żałoby, lecz serce głupich w domu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Серце мудрих в домі плачу, і серце безумних в домі радости.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mądrych jest w domu żałoby, a serce głupich w domu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mądrych jest w domu żałoby, lecz serce głupich jest w domu wesela.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2024-04-27T09:29:26Z</dcterms:modified>
</cp:coreProperties>
</file>