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króla ma władzę.* Kto mu powie: Co czynisz?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władzę, ׁ</w:t>
      </w:r>
      <w:r>
        <w:rPr>
          <w:rtl/>
        </w:rPr>
        <w:t>שִלְטֹון</w:t>
      </w:r>
      <w:r>
        <w:rPr>
          <w:rtl w:val="0"/>
        </w:rPr>
        <w:t xml:space="preserve"> (szilton), lub: jest ostateczne.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2024-05-01T07:54:30Z</dcterms:modified>
</cp:coreProperties>
</file>