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3"/>
        <w:gridCol w:w="1484"/>
        <w:gridCol w:w="63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przestrzega przykazania, nie doświadczy złej sprawy,* a serce mędrca zna i czas, i sposób.**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nie poniesie szkody; (2) nie przeżyje nieszczęścia.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sposób, </w:t>
      </w:r>
      <w:r>
        <w:rPr>
          <w:rtl/>
        </w:rPr>
        <w:t>מִׁשְּפָט</w:t>
      </w:r>
      <w:r>
        <w:rPr>
          <w:rtl w:val="0"/>
        </w:rPr>
        <w:t xml:space="preserve"> (miszpat): prawo, właściwy wyrok. Użycie tego słowa w w. 6 sugeruje znaczenie: rozsądny sposób.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11:14&lt;/x&gt;; &lt;x&gt;150 10:13&lt;/x&gt;; &lt;x&gt;230 1:3&lt;/x&gt;; &lt;x&gt;230 104:27&lt;/x&gt;; &lt;x&gt;330 30:3&lt;/x&gt;; &lt;x&gt;250 3:1&lt;/x&gt;; &lt;x&gt;300 5:24&lt;/x&gt;; &lt;x&gt;350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2024-05-01T09:22:01Z</dcterms:modified>
</cp:coreProperties>
</file>