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i zauważyłem pod słońcem, że nie do szybkich należy wyścig i nie do dzielnych wojna, również nie do mądrych chleb, nie do roztropnych bogactwo ani też do uczonych uznanie, gdyż czas i przypadek spotyka ich wszystkich.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Zwróciłem jeszcze uwagę na tę rzecz pod słońcem: Nie najszybsi rozstrzygają wyścig i nie najdzielniejsi wojnę. Nie do mądrych należy dostatek, nie do roztropnych bogactwo, a uznanie nie zawsze spotyka uczonych. To czas i przypadek decydują o wszystkim.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Potem obróciłem się i widziałem pod słońcem, że bieg 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do szybkich ani wojna do dzielnych, ani żywność do mądrych, ani bogactwo do roztropnych, ani łaska do zdolnych, lecz czas i przypadek spotyka wszystkich.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obróciwszy się ujrzałem pod słońcem, że bieg nie jest w mocy prędkich, ani wojna w mocy mężnych, ani żywność w mocy mądrych, ani bogactwo w mocy roztropnych, ani łaska w mocy pomyślnych; ale czas i trafunek wszystko przynosi.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ku drugiemu i widziałem pod słońcem, iż ani prędkich jest bieg, ani mężnych wojna, ani mądrych chleb, ani uczonych bogactwa, ani smyślnych łaska: ale czas i trefunek jest we wszytkim.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dalej widziałem pod słońcem, że to nie chyżym bieg się udaje i nie waleczni w walce zwyciężają. Tak samo nie mędrcom chleb przypada w udziale ani rozumnym bogactwo, ani też nie uczeni cieszą się względami. Bo czas i przypadek rządzi wszystkim.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stwierdziłem pod słońcem, że nie najszybszym przypada nagroda i nie najdzielniejszym zwycięstwo, również nie najmędrsi zdobywają chleb, a najroztropniejsi bogactwo, ani najuczeńsi uznanie, lecz że odpowiedni czas i przypadek stanowią o powodzeniu ich wszystkich.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ponadto pod słońcem, że w wyścigach nie wygrywają najszybsi, w bitwie nie zwyciężają najsilniejsi, mędrcom nie zawsze starcza pożywienia, bogactwo nie przypada w udziale roztropnym ani uczonych nie otacza się szacunkiem. O wszystkim decyduje stosowny czas i zbieg okoliczności.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Odkryłem jeszcze wiele innych rzeczy pod słońcem. Nie zawsze wygrywają bieg najszybsi i w bitwie nie zawsze zwyciężają najdzielniejsi. Nie mędrcy zarabiają najłatwiej na chleb, nie uczonym dostają się bogactwa i nie są w poważaniu wykształceni. Gdyż los wszystkich zależy od przypadku i okazji.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również pod słońcem, że to nie szybcy wygrywają bieg ani mężni wojnę, że to nie mędrcom przypada chleb ani rozumnym bogactwo, ani też uznanie tym, co posiadają wiedzę, lecz czas i przypadek ustalają los wszystkich.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 повернувся і побачив під сонцем, що біг не для прудких, і бій не для сильних, і хліб не для мудрих і багацтво не для розумних і ласка не для тих, що пізнають, бо їх всіх зустріне час і припадок.</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znowu widziałem pod słońcem, że szybcy nie rozporządzają biegiem, ani bohaterowie walką, ani mędrcy chlebem, ani roztropni bogactwem, ani rozumni upodobaniem, lecz, że w swoim czasie wszystkich spotyka przypadek.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jeszcze raz zobaczyłem pod słońcem, że nie szybkim przypada zwycięstwo w wyścigu ani mocarzom – zwycięstwo w bitwie, ani mądrym – pokarmi ani tym, którzy się odznaczają zrozumieniem – bogactwo, ani nawet odznaczającym się wiedzą – łaska; gdyż wszystkich ich dosięga czas i nieprzewidziane zdarzenie.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2024-04-29T16:52:16Z</dcterms:modified>
</cp:coreProperties>
</file>