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miasto i niewielu w nim mieszkańców. I nadciągnął na nie wielki król, otoczył je i wybudował przeciwko niemu wielkie 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2024-04-29T16:39:01Z</dcterms:modified>
</cp:coreProperties>
</file>