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0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są twoje policzki wśród plecionek, twoja szyja między koralami.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są twoje policzki wśród klejnotów i twoja szyja zdobna koralami.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lica są piękne, ozdobione klejnotami,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szyja — łańcuchami.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Jagody lica twego klejnotami są ozdobione, a szyja twoja łańcuchami.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Łańcuszki złote uczynimy tobie srebrem nakrapiane.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Śliczne są lica twe wśród wisiorków, szyja twa w koliach.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Przepiękne są twoje lica wśród klejnotów, a twoja szyja wśród korali.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Powabne są twe policzki wśród kolczyków, twa szyja ozdobiona perłami.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Śliczne są twoje policzki między kolczykami, twa szyja otoczona perłami.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jakżeż wdzięczne są twoje lica między kolczykami, twoja szyja pośród sznurów pereł!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Зробимо для тебе подоби золота з сріблими цяпками.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Cudne są rzędy klejnotów przy twych licach, kolie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policzki są pełne wdzięku wśród warkoczy, twoja szyja w sznurze koralików.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2024-03-28T13:07:18Z</dcterms:modified>
</cp:coreProperties>
</file>