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5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wyrusz śladami owiec i paś swoje koźlęta przy siedzibach pasterzy!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2024-04-26T21:26:07Z</dcterms:modified>
</cp:coreProperties>
</file>