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zbrojownię!* Tysiąc tarcz jest na niej zawieszonych, a to wszystko oręż walecznych!**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 Tysiąc tarcz wisi na niej — same tarcze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wieża Dawida, zbudowana na zbrojownię, na której tysiąc puklerzy zawieszono, wszystko to tarcze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Dawidowa z obronami wystawiona, w której tysiąc tarczy wisi, i wszystka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wieża Dawidowa szyja twoja, którą zbudowano z obronami: tysiąc tarcz wiszą na niej, wszytka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 wieża Dawida, zbudowana warstwami; tysiąc tarcz na niej zawieszono, wszystką broń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Dawidowa, zbudowana na zbrojownię: tysiąc tarcz wisi na niej, a wszystko to puklerze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zbudowana na płytach kamiennych. Tysiąc tarcz zawieszono na niej, wszystkie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baszta Dawida, zbudowana warstwami. Tysiąc tarcz na niej zawieszono, wszystkie zbroje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wieża Dawidowa - szyja twoja, wzniesiona na zdobycznych łupach; tysiąc tarcz zawieszono na niej, a wszystkie - to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шия як башта Давида збудована в Талпіоті. На ній повішені тисяча щитів, всі стріли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którą wzniesiono dla broni, a na niej zawieszono tysiąc tarcz, wszystkie puklerze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jest jak wieża Dawida, zbudowana z warstw kamieni, na której wisi tysiąc tarcz, a wszystko to – okrągłe tarcze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zbudowana na zbrojownię, </w:t>
      </w:r>
      <w:r>
        <w:rPr>
          <w:rtl/>
        </w:rPr>
        <w:t>לְתַלְּפִּיֹות ּבָנּוי</w:t>
      </w:r>
      <w:r>
        <w:rPr>
          <w:rtl w:val="0"/>
        </w:rPr>
        <w:t xml:space="preserve"> (banuj letalpijot): ּ</w:t>
      </w:r>
      <w:r>
        <w:rPr>
          <w:rtl/>
        </w:rPr>
        <w:t>תַלְפִּיֹות</w:t>
      </w:r>
      <w:r>
        <w:rPr>
          <w:rtl w:val="0"/>
        </w:rPr>
        <w:t xml:space="preserve"> (talfijot) jako hl różnie rozumiany: (1) G transliteruje ten termin; (2) po rewok. wyrażenie </w:t>
      </w:r>
      <w:r>
        <w:rPr>
          <w:rtl/>
        </w:rPr>
        <w:t>פֵיֹות ּתֵל</w:t>
      </w:r>
      <w:r>
        <w:rPr>
          <w:rtl w:val="0"/>
        </w:rPr>
        <w:t xml:space="preserve"> (tel peot), wzgórze warg, odnosi się do wieży wybudowanej przez Dawida na wzgórzu w dolinie Libanu; (3) wyrażenie odnosi się do Jerozolimy jako wzgórza, ku któremu kierują się wszystkie usta (T, Berakhot 30a); (4) gr. εἰς ἐπάλξεις, czyli: dla obrony α ’; (5) εἰς ὓψη, czyli: by być wzniosłą σ ’; cum propugnaculis Vg; (6) dla zawieszania ust w sensie krawędzi miecza, a zatem dla zawieszania miecza lub na zbrojownię Ibn Ezra; (7) dla rzędów l. dla warstw, od hbr. rdzenia </w:t>
      </w:r>
      <w:r>
        <w:rPr>
          <w:rtl/>
        </w:rPr>
        <w:t>לפא</w:t>
      </w:r>
      <w:r>
        <w:rPr>
          <w:rtl w:val="0"/>
        </w:rPr>
        <w:t xml:space="preserve"> spokrewnionego z arab. lafa’a, uporządkować, co mogłoby ozn.: zbudowana dla rzędów (tarcz) l. zbudowana z rzędów (kamieni), l. dla uporządkowania (na niej). Praktyka wieszania tarcz na murach baszt łączona jest z &lt;x&gt;140 32:5&lt;/x&gt; i &lt;x&gt;330 27:10-11&lt;/x&gt;,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oszczepy walecznych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2024-05-03T21:27:49Z</dcterms:modified>
</cp:coreProperties>
</file>