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córki:* Jeśli spotkacie mego ukochanego, czy (wiecie), co mu przekazać? Że jestem chora z 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2024-05-07T14:53:20Z</dcterms:modified>
</cp:coreProperties>
</file>