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Wiruj,* wiruj, o** Szulamitko! Wiruj, wiruj, byśmy cię mogli*** oglądać! Co chcecie**** zobaczyć na Szulamitce,***** (krążącej) niczym w tańcu****** obozów?*******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Wiruj, ׁ</w:t>
      </w:r>
      <w:r>
        <w:rPr>
          <w:rtl/>
        </w:rPr>
        <w:t>שּובִי</w:t>
      </w:r>
      <w:r>
        <w:rPr>
          <w:rtl w:val="0"/>
        </w:rPr>
        <w:t xml:space="preserve"> (szuwi), lub: Wróć. Proponowane są em.: (1) ׁ</w:t>
      </w:r>
      <w:r>
        <w:rPr>
          <w:rtl/>
        </w:rPr>
        <w:t>שּובִי</w:t>
      </w:r>
      <w:r>
        <w:rPr>
          <w:rtl w:val="0"/>
        </w:rPr>
        <w:t xml:space="preserve"> na </w:t>
      </w:r>
      <w:r>
        <w:rPr>
          <w:rtl/>
        </w:rPr>
        <w:t>סֹובִי</w:t>
      </w:r>
      <w:r>
        <w:rPr>
          <w:rtl w:val="0"/>
        </w:rPr>
        <w:t xml:space="preserve"> (sowi): okręcaj się, wiruj, l. (2) </w:t>
      </w:r>
      <w:r>
        <w:rPr>
          <w:rtl/>
        </w:rPr>
        <w:t>יָסַב</w:t>
      </w:r>
      <w:r>
        <w:rPr>
          <w:rtl w:val="0"/>
        </w:rPr>
        <w:t xml:space="preserve"> (jasaw), podskakiwać, wirować, &lt;x&gt;260 7:1&lt;/x&gt;L.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Szulamitko, </w:t>
      </w:r>
      <w:r>
        <w:rPr>
          <w:rtl/>
        </w:rPr>
        <w:t>הַּׁשּולַּמִית</w:t>
      </w:r>
      <w:r>
        <w:rPr>
          <w:rtl w:val="0"/>
        </w:rPr>
        <w:t xml:space="preserve"> (haszszulammit), &lt;x&gt;260 7:1&lt;/x&gt;L.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abym mógł. W literaturze miłosnej starożytnego Bliskiego Wschodu czasowniki i zaimki w lm odnoszą się często do pojedynczych osób. Zob. &lt;x&gt;260 2:15&lt;/x&gt;.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co chcecie zobaczyć, </w:t>
      </w:r>
      <w:r>
        <w:rPr>
          <w:rtl/>
        </w:rPr>
        <w:t>מַה־ּתֶחֱזּו</w:t>
      </w:r>
      <w:r>
        <w:rPr>
          <w:rtl w:val="0"/>
        </w:rPr>
        <w:t xml:space="preserve"> (ma h-techezu), idiom (?): Patrzcie tylko! &lt;x&gt;260 7:1&lt;/x&gt;L.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Szulamitka, </w:t>
      </w:r>
      <w:r>
        <w:rPr>
          <w:rtl/>
        </w:rPr>
        <w:t>הַּׁשּולַמִית</w:t>
      </w:r>
      <w:r>
        <w:rPr>
          <w:rtl w:val="0"/>
        </w:rPr>
        <w:t xml:space="preserve"> (Szulamit), zn. niepewne; wg G: o Szulamitko, w klk Mss lm </w:t>
      </w:r>
      <w:r>
        <w:rPr>
          <w:rtl/>
        </w:rPr>
        <w:t>הַּׁשּולַמֹות</w:t>
      </w:r>
      <w:r>
        <w:rPr>
          <w:rtl w:val="0"/>
        </w:rPr>
        <w:t xml:space="preserve"> (haszszulamot); istnieje osiem ważniejszych interpretacji tego wyr., &lt;x&gt;260 7:1&lt;/x&gt;L.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niczym w tańcu, ּ</w:t>
      </w:r>
      <w:r>
        <w:rPr>
          <w:rtl/>
        </w:rPr>
        <w:t>כִמְחֹלַת</w:t>
      </w:r>
      <w:r>
        <w:rPr>
          <w:rtl w:val="0"/>
        </w:rPr>
        <w:t xml:space="preserve"> (kimcholat): W klkd Mss ּ</w:t>
      </w:r>
      <w:r>
        <w:rPr>
          <w:rtl/>
        </w:rPr>
        <w:t>בִמְחֹלֹות</w:t>
      </w:r>
      <w:r>
        <w:rPr>
          <w:rtl w:val="0"/>
        </w:rPr>
        <w:t xml:space="preserve"> (bimcholot), w tańcu. Wg G: ὠ χοροὶ, jak w tańcach; σ ’: ἐν τρώσεσιν, w ranie.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niczym w tańcu obozów, </w:t>
      </w:r>
      <w:r>
        <w:rPr>
          <w:rtl/>
        </w:rPr>
        <w:t>הַּמַחֲנָיִם ּכִמְחֹלַת</w:t>
      </w:r>
      <w:r>
        <w:rPr>
          <w:rtl w:val="0"/>
        </w:rPr>
        <w:t xml:space="preserve"> (kimcholat hammachanajim), &lt;x&gt;260 7:1&lt;/x&gt; L; wg G: jak w tańcach przed obozami, ὠ χοροὶ τῶν παρεμβολῶν.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2024-04-28T08:15:55Z</dcterms:modified>
</cp:coreProperties>
</file>