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dla mego ukochanego i ku mnie kieruje się jego pożądanie.*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2:16&lt;/x&gt;; 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2024-04-27T22:12:17Z</dcterms:modified>
</cp:coreProperties>
</file>