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6"/>
        <w:gridCol w:w="1755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mój ukochany, wyjdźmy w pole, spędźmy noc wśród kwiatów henny!*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wśród kwiatów henny, ּ</w:t>
      </w:r>
      <w:r>
        <w:rPr>
          <w:rtl/>
        </w:rPr>
        <w:t>בַּכְפָרִים</w:t>
      </w:r>
      <w:r>
        <w:rPr>
          <w:rtl w:val="0"/>
        </w:rPr>
        <w:t xml:space="preserve"> (bakkefarim), lub: między wioskami;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2024-04-28T03:46:28Z</dcterms:modified>
</cp:coreProperties>
</file>