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 – słyszą to przyjaciele* – daj mi usłyszeć swój głos!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 — a słyszą to drużbowie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czy dasz mi swoją odpowiedź?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ogrodach, przyjaciele słuchają twego głosu; daj mi go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ogrodach! przyjaciele słyuchają głosu twego; ozwijże mi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przebywasz w ogrodziech, przyjaciele słuchają: daj mi usłyszeć głos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 - druhowie nasłuchują twego głosu - o daj mi go usłyszeć!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 - a przyjaciele podsłuchują uważnie - daj mi usłyszeć twój głos!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mieszkająca w ogrodach! Przyjaciele wsłuchują się w twój głos. Pozwól mi go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ogrodach, przyjaciele czekają na twój głos: Pozwól mi więc go usłyszeć!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przebywasz w ogrodach! Przyjaciele uważnie nasłuchują twego głosu, spraw, bym go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сидиш в садах, (і) приятелі слухають твій голос. Дай мені тебе почути.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która zamieszkujesz w ogrodach! Na twój głos wytężają ucha towarzysze; pozwól mi go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 ty, która mieszkasz w ogrodach, druhowie zważają na twój głos. Daj mi go usłyszeć”.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drużbowie, </w:t>
      </w:r>
      <w:r>
        <w:rPr>
          <w:rtl/>
        </w:rPr>
        <w:t>חֲבֵרִים</w:t>
      </w:r>
      <w:r>
        <w:rPr>
          <w:rtl w:val="0"/>
        </w:rPr>
        <w:t xml:space="preserve">  (chawerim), w G: ἑταῖροι; (2) koledzy; inne znaczenia, choć istnieją, wydają się mało prawdopodobne.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2024-05-06T16:48:21Z</dcterms:modified>
</cp:coreProperties>
</file>