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odmówicie i będziecie uparci, miecz was pochłonie, bo usta JAHWE (tak) nakazały!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to zlekceważycie i zatniecie się w uporze, pochłonie was miecz, bo usta JAHWE tak nakazały!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nieposłuszni i uparci, miecz was pożre. Tak bowiem wyrzekły usta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nie będziecie posłusznymi, ale odpornymi, od miecza pożarci będziecie; bo usta Pańskie 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zechcecie, a mnie ku gniewowi przywiedziecie, miecz was pożrze: bo usta PANskie mówiły!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zatniecie w oporze, miecz was wytępi. Albowiem usta Pańskie [to] wyrzekły.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będziecie się wzbraniać i trwać w uporze, miecz was pożre, bo usta Pana tak powiedziały!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sprzeciwicie i zbuntujecie, to zginiecie od miecza – bo usta JAHWE to 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trwać w uporze - miecz was wytępi”. Tak orzekły usta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oporni i krnąbrni, zginiecie niechybnie od miecza. - Zaiste, [to] usta Jahwe wyrzekły.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хочете, ані не вислухаєте Мене, вас пожере меч. Бо Господні уста це сказали.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zechcecie się wzbraniać i opierać – będziecie strawieni przez miecz, bowiem wypowiedziały to usta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odmówicie i wręcz będziecie się buntować, miecz was pożre; bo usta JAHWE to powiedziały”.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2024-04-17T13:07:16Z</dcterms:modified>
</cp:coreProperties>
</file>