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2"/>
        <w:gridCol w:w="6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Pan, JAHWE Zastępów, Mocarz Izraela, oświadcza: Biada! Ulżę sobie od mych nieprzyjaciół i pomszczę się na moich wrogach!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2024-04-26T06:56:21Z</dcterms:modified>
</cp:coreProperties>
</file>