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inaczej — gdy Pan dokona całego swego dzieła na górze Syjon i w Jerozolimie! Nawiedzę owoc pychy serca króla Asyrii i dumne spojrzenie jego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nad górą Syjonu i nad Jerozolimą, ukarzę owoc wyniosłego serca króla Asyrii i pychę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Pan wykona wszystkę sprawę swoję na górze Syońskiej i w Jeruzalemie, że nawiedzę owoc wyniosłego serca króla Assyryjskiego, i pychę wysokich oczów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wykona Pan wszytkie sprawy swoje na górze Syjon i w Jeruzalem, nawiedzę owoc wielmożnego serca króla Assur i sławę wysokości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dokona całego dzieła swego na górze Syjon i w Jerozolimie, ukarze owoc pysznego serca króla Asyrii i bezczelność jego wyniosłych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 górze Syjon i w Jeruzalemie, wtedy ukarze owoc pychy serca króla asyryjskiego i chełpliwą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dokona całego swojego dzieła na górze Syjon i w Jerozolimie, ześle karę za pychę serca i wyniosłość oczu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JAHWE dopełni swego dzieła nad górą Syjon i Jerozolimą, osądzi króla Asyrii za jego niezmierną pychę i zuchwałą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swego dzieła na górze Syjon i w Jeruzalem, wtedy dotknie karą owoc hardego serca króla Asyrii i butną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Господь закінчить все чинити в горі Сіон і в Єрусалимі, наведе на великий розум, володаря Ассирійців, і на висоту слави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stanie się gdy Pan dokona na górze Cyon oraz w Jeruszalaim całego Swego dzieła że wspomnę na owoc wyniosłego serca króla Aszuru i na chełpliwość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ukończy całe swe dzieło na górze Syjon i w Jerozolimie, dokonam rozrachunku za owoc buty serca króla asyryjskiego i za pyszałkowatość jego wyniosłych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2024-04-27T17:06:29Z</dcterms:modified>
</cp:coreProperties>
</file>