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Uczyniłem to mocą mojej ręki i dzięki mojej mądrości, gdyż jestem rozumny. Zniosłem granice ludów i to, co naskładali, zrabowałem, i sprowadziłem w dół mieszkańców, jak mocarz.*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powaliłem mieszkańców jak byk. Wg G: i wstrząsnąłem zamieszkanymi miastami, καὶ σείσω πόλεις κατοικουμένας.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2024-04-28T07:39:25Z</dcterms:modified>
</cp:coreProperties>
</file>