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10:15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siekiera puszy się przed tym, który nią rąbie? Czy piła wynosi się nad tego, który nią trze? Jak gdyby laska wywijała tym, który ją podnosi, jak gdyby kij podnosił tego, który nie jest z drewna!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2024-04-28T15:16:38Z</dcterms:modified>
</cp:coreProperties>
</file>