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3"/>
        <w:gridCol w:w="6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światło Izraela ogniem, a jego Święty płomieniem, i spali, i pochłonie jego ciernie i oset – w jednym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2024-04-27T20:21:20Z</dcterms:modified>
</cp:coreProperties>
</file>