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zawróci, resztka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nawróci się, ostatek Jakóbowy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się nawróci, ostatek, mówię, Jakoba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z 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nawróci się, resztka Jakuba, do Boga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Reszta 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Jakuba nawróci się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się nawróci, Reszta Jakuba [powróci]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останок Якова сильний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się nawróci, szczątek Jakóba do potężnego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ostatek powróci, ostatek Jakuba – do Potężnego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2024-04-27T22:33:20Z</dcterms:modified>
</cp:coreProperties>
</file>