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 twój lud, Izraelu, jak piasek morski, zawróci (tylko) jego reszta.* Zagłada postanowiona, przelewa się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twój lud, Izraelu, był jak piasek morski, zawróci tylko reszta. Zagłada postanowiona. Nadciąga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choćby twój lud, Izraelu, był jak piasek morski,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resztka z niego powróci. Postanowione wytracenie będzie opływało w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lud twój, o Izraelu! był jako piasek morski, ostatek tylko z niego nawróci się. Wytracenie naznaczone sprawi, że ziemia będzie opływała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było ludu twego, Izraelu, jako piasku morskiego, ostatek nawróci się z niego, dokonanie skrócone, wyleje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lud twój, o Izraelu, był jak piasek morski, Reszta z niego powróci. Postanowiona jest zagłada, która dopełni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choćby twój lud, Izraelu, był tak liczny jak piasek morski, tylko resztka z niego się nawróci. Zagłada jest postanowiona zgodnie z pełnią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twój lud, Izraelu, byłby jak piasek morski, to tylko Reszta z niego powróci. Zniszczenie, które jest dopełnieniem sprawiedliwości,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lud, Izraelu, był tak liczny jak piasek morski, jedynie reszta z niego powróci. Zagłada jest postanowiona, sprawiedliwość nadchodzi jak powódź.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twój lud, Izraelu, był niby piasek morski, [tylko] Reszta się z niego nawróci. Zagłada postanowiona - rozleje się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нарід Ізраїля буде як пісок моря, останок спасеться. Бо довершить і скоротить слово в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choćby twój lud, Israelu, był jak piasek morza – spośród niego nawróci się tylko szczątek. Postanowiona zagłada, rozlewa się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twój lud, Izraelu, był jak ziarnka piasku morza, powróci tylko ostatek spośród nich. Postanowione wytracenie przetoczy się w prawości,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22:17&lt;/x&gt;; &lt;x&gt;10 32:12&lt;/x&gt;; &lt;x&gt;520 9:27-28&lt;/x&gt;; &lt;x&gt;520 11:1-10&lt;/x&gt;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kara już się przelewa (l. zalewa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2024-04-28T09:30:16Z</dcterms:modified>
</cp:coreProperties>
</file>