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 twój lud, Izraelu, jak piasek morski, zawróci (tylko) jego reszta.* Zagłada postanowiona, przelewa się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22:17&lt;/x&gt;; &lt;x&gt;10 32:12&lt;/x&gt;; &lt;x&gt;520 9:27-28&lt;/x&gt;; &lt;x&gt;520 11:1-10&lt;/x&gt;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kara już się przelewa (l. zalewa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2024-04-28T02:27:40Z</dcterms:modified>
</cp:coreProperties>
</file>